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94" w:rsidRDefault="00DE5A94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D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46B8A" w:rsidRPr="004645D7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английскому языку для 5 класса</w:t>
      </w:r>
    </w:p>
    <w:p w:rsidR="004645D7" w:rsidRPr="004645D7" w:rsidRDefault="004645D7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830" w:rsidRPr="004645D7" w:rsidRDefault="00BF5830" w:rsidP="004645D7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45D7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4645D7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4645D7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BF5830" w:rsidRPr="004645D7" w:rsidRDefault="00BF5830" w:rsidP="004645D7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4645D7">
        <w:t>Федеральным законом № 273-ФЗ от 29.12.12г. «Об образовании в Российской Федерации»;</w:t>
      </w:r>
    </w:p>
    <w:p w:rsidR="00BF5830" w:rsidRPr="004645D7" w:rsidRDefault="00BF5830" w:rsidP="004645D7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4645D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bCs/>
          <w:iCs/>
          <w:sz w:val="24"/>
          <w:szCs w:val="24"/>
        </w:rPr>
        <w:t>Положением о</w:t>
      </w:r>
      <w:r w:rsidRPr="004645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4645D7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4645D7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4645D7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BF5830" w:rsidRPr="004645D7" w:rsidRDefault="00BF5830" w:rsidP="0046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Данная рабочая программа по английскому языку для 5 класса составлена на основе программы к УМК Ю. Е. Ваулиной и др. «</w:t>
      </w:r>
      <w:proofErr w:type="spellStart"/>
      <w:r w:rsidRPr="004645D7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4645D7">
        <w:rPr>
          <w:rFonts w:ascii="Times New Roman" w:hAnsi="Times New Roman" w:cs="Times New Roman"/>
          <w:sz w:val="24"/>
          <w:szCs w:val="24"/>
        </w:rPr>
        <w:t>», 5- 9 классы. / В. Апальков – М., Просвещение, 2012.</w:t>
      </w:r>
    </w:p>
    <w:p w:rsidR="00BF5830" w:rsidRPr="004645D7" w:rsidRDefault="00BF5830" w:rsidP="004645D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Программа рассчитана на 105 часов в год (3 часа в неделю).</w:t>
      </w: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5D7">
        <w:rPr>
          <w:rFonts w:ascii="Times New Roman" w:hAnsi="Times New Roman" w:cs="Times New Roman"/>
          <w:b/>
          <w:sz w:val="24"/>
          <w:szCs w:val="24"/>
        </w:rPr>
        <w:t>Цели изучения английского языка</w:t>
      </w: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b/>
          <w:i/>
          <w:sz w:val="24"/>
          <w:szCs w:val="24"/>
        </w:rPr>
        <w:t>Изучение английского языка на ступени основного общего образования направлено на достижение следующих целей:</w:t>
      </w:r>
    </w:p>
    <w:p w:rsidR="00BF5830" w:rsidRPr="004645D7" w:rsidRDefault="00BF5830" w:rsidP="004645D7">
      <w:pPr>
        <w:numPr>
          <w:ilvl w:val="0"/>
          <w:numId w:val="1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 xml:space="preserve">овладение учащимися способностью осуществлять спонтанное общение на языке в наиболее распространенных ситуациях повседневного общения, </w:t>
      </w:r>
    </w:p>
    <w:p w:rsidR="00BF5830" w:rsidRPr="004645D7" w:rsidRDefault="00BF5830" w:rsidP="004645D7">
      <w:pPr>
        <w:numPr>
          <w:ilvl w:val="0"/>
          <w:numId w:val="1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эссе, короткие рассказы и статьи).</w:t>
      </w:r>
    </w:p>
    <w:p w:rsidR="00BF5830" w:rsidRPr="004645D7" w:rsidRDefault="00BF5830" w:rsidP="004645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830" w:rsidRDefault="00DE5A94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D7">
        <w:rPr>
          <w:rFonts w:ascii="Times New Roman" w:eastAsia="Calibri" w:hAnsi="Times New Roman" w:cs="Times New Roman"/>
          <w:sz w:val="24"/>
          <w:szCs w:val="24"/>
        </w:rPr>
        <w:br w:type="page"/>
      </w:r>
      <w:r w:rsidR="00BF5830" w:rsidRPr="004645D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английскому языку для 6 класса</w:t>
      </w:r>
    </w:p>
    <w:p w:rsidR="004645D7" w:rsidRPr="004645D7" w:rsidRDefault="004645D7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830" w:rsidRPr="004645D7" w:rsidRDefault="00BF5830" w:rsidP="004645D7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45D7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4645D7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4645D7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BF5830" w:rsidRPr="004645D7" w:rsidRDefault="00BF5830" w:rsidP="004645D7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4645D7">
        <w:t>Федеральным законом № 273-ФЗ от 29.12.12г. «Об образовании в Российской Федерации»;</w:t>
      </w:r>
    </w:p>
    <w:p w:rsidR="00BF5830" w:rsidRPr="004645D7" w:rsidRDefault="00BF5830" w:rsidP="004645D7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4645D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bCs/>
          <w:iCs/>
          <w:sz w:val="24"/>
          <w:szCs w:val="24"/>
        </w:rPr>
        <w:t>Положением о</w:t>
      </w:r>
      <w:r w:rsidRPr="004645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4645D7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4645D7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4645D7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BF5830" w:rsidRPr="004645D7" w:rsidRDefault="00BF5830" w:rsidP="004645D7">
      <w:pPr>
        <w:pStyle w:val="a5"/>
        <w:widowControl w:val="0"/>
        <w:numPr>
          <w:ilvl w:val="0"/>
          <w:numId w:val="17"/>
        </w:numPr>
        <w:tabs>
          <w:tab w:val="left" w:pos="709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45D7">
        <w:rPr>
          <w:rFonts w:ascii="Times New Roman" w:hAnsi="Times New Roman"/>
          <w:color w:val="000000"/>
          <w:sz w:val="24"/>
          <w:szCs w:val="24"/>
        </w:rPr>
        <w:t xml:space="preserve">       -    Программа  базируется на авторской программе</w:t>
      </w:r>
      <w:proofErr w:type="gramStart"/>
      <w:r w:rsidRPr="004645D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4645D7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645D7">
        <w:rPr>
          <w:rFonts w:ascii="Times New Roman" w:hAnsi="Times New Roman"/>
          <w:color w:val="000000"/>
          <w:sz w:val="24"/>
          <w:szCs w:val="24"/>
        </w:rPr>
        <w:t>В.Г.Апальков</w:t>
      </w:r>
      <w:proofErr w:type="spellEnd"/>
      <w:r w:rsidRPr="004645D7">
        <w:rPr>
          <w:rFonts w:ascii="Times New Roman" w:hAnsi="Times New Roman"/>
          <w:color w:val="000000"/>
          <w:sz w:val="24"/>
          <w:szCs w:val="24"/>
        </w:rPr>
        <w:t>. Английский язык. Предметная линия учебников «Английский в фокусе» 5-9 классы. Москва. Просвещение 2012 г.</w:t>
      </w:r>
    </w:p>
    <w:p w:rsidR="00BF5830" w:rsidRPr="004645D7" w:rsidRDefault="00BF5830" w:rsidP="004645D7">
      <w:pPr>
        <w:pStyle w:val="a5"/>
        <w:widowControl w:val="0"/>
        <w:numPr>
          <w:ilvl w:val="0"/>
          <w:numId w:val="17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45D7">
        <w:rPr>
          <w:rFonts w:ascii="Times New Roman" w:hAnsi="Times New Roman"/>
          <w:color w:val="000000"/>
          <w:sz w:val="24"/>
          <w:szCs w:val="24"/>
        </w:rPr>
        <w:t xml:space="preserve">     Актуальность данной программы обусловлена необходимостью адаптации авторской программы к реальным условиям преподавания предмета «Английский язык в 6-х классах в соответствии со стандартами второго поколения.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45D7">
        <w:rPr>
          <w:rFonts w:ascii="Times New Roman" w:hAnsi="Times New Roman"/>
          <w:color w:val="000000"/>
          <w:sz w:val="24"/>
          <w:szCs w:val="24"/>
        </w:rPr>
        <w:t> </w:t>
      </w:r>
      <w:r w:rsidRPr="004645D7">
        <w:rPr>
          <w:rFonts w:ascii="Times New Roman" w:hAnsi="Times New Roman"/>
          <w:b/>
          <w:color w:val="000000"/>
          <w:sz w:val="24"/>
          <w:szCs w:val="24"/>
          <w:u w:val="single"/>
        </w:rPr>
        <w:t>Количество учебных часов</w:t>
      </w:r>
      <w:proofErr w:type="gramStart"/>
      <w:r w:rsidR="004645D7" w:rsidRPr="004645D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4645D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645D7">
        <w:rPr>
          <w:rFonts w:ascii="Times New Roman" w:hAnsi="Times New Roman"/>
          <w:color w:val="000000"/>
          <w:sz w:val="24"/>
          <w:szCs w:val="24"/>
        </w:rPr>
        <w:t xml:space="preserve"> год – 105</w:t>
      </w:r>
      <w:r w:rsidR="004645D7" w:rsidRPr="004645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645D7">
        <w:rPr>
          <w:rFonts w:ascii="Times New Roman" w:hAnsi="Times New Roman"/>
          <w:color w:val="000000"/>
          <w:sz w:val="24"/>
          <w:szCs w:val="24"/>
        </w:rPr>
        <w:t>В неделю – 3 , плановых контрольных уроков: 16.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45D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Компоненты УМК «Английский в фокусе»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45D7">
        <w:rPr>
          <w:rFonts w:ascii="Times New Roman" w:hAnsi="Times New Roman"/>
          <w:color w:val="000000"/>
          <w:sz w:val="24"/>
          <w:szCs w:val="24"/>
        </w:rPr>
        <w:t xml:space="preserve">Учебник  </w:t>
      </w:r>
      <w:r w:rsidRPr="004645D7">
        <w:rPr>
          <w:rFonts w:ascii="Times New Roman" w:hAnsi="Times New Roman"/>
          <w:color w:val="000000"/>
          <w:sz w:val="24"/>
          <w:szCs w:val="24"/>
          <w:lang w:val="en-US"/>
        </w:rPr>
        <w:t>Spotlight</w:t>
      </w:r>
      <w:r w:rsidRPr="004645D7">
        <w:rPr>
          <w:rFonts w:ascii="Times New Roman" w:hAnsi="Times New Roman"/>
          <w:color w:val="000000"/>
          <w:sz w:val="24"/>
          <w:szCs w:val="24"/>
        </w:rPr>
        <w:t xml:space="preserve"> для 6-х классов  (Английский в фокусе) издательства «Просвещение» г. Москва, 2012 Автор Ваулина Ю.Е., </w:t>
      </w:r>
      <w:proofErr w:type="spellStart"/>
      <w:r w:rsidRPr="004645D7">
        <w:rPr>
          <w:rFonts w:ascii="Times New Roman" w:hAnsi="Times New Roman"/>
          <w:color w:val="000000"/>
          <w:sz w:val="24"/>
          <w:szCs w:val="24"/>
        </w:rPr>
        <w:t>Джени</w:t>
      </w:r>
      <w:proofErr w:type="spellEnd"/>
      <w:r w:rsidRPr="004645D7">
        <w:rPr>
          <w:rFonts w:ascii="Times New Roman" w:hAnsi="Times New Roman"/>
          <w:color w:val="000000"/>
          <w:sz w:val="24"/>
          <w:szCs w:val="24"/>
        </w:rPr>
        <w:t xml:space="preserve"> Дули, </w:t>
      </w:r>
      <w:proofErr w:type="spellStart"/>
      <w:r w:rsidRPr="004645D7">
        <w:rPr>
          <w:rFonts w:ascii="Times New Roman" w:hAnsi="Times New Roman"/>
          <w:color w:val="000000"/>
          <w:sz w:val="24"/>
          <w:szCs w:val="24"/>
        </w:rPr>
        <w:t>Подоляко</w:t>
      </w:r>
      <w:proofErr w:type="spellEnd"/>
      <w:r w:rsidRPr="004645D7">
        <w:rPr>
          <w:rFonts w:ascii="Times New Roman" w:hAnsi="Times New Roman"/>
          <w:color w:val="000000"/>
          <w:sz w:val="24"/>
          <w:szCs w:val="24"/>
        </w:rPr>
        <w:t xml:space="preserve"> О.Е.,  Вирджиния Эванс.</w:t>
      </w:r>
    </w:p>
    <w:p w:rsidR="00BF5830" w:rsidRPr="004645D7" w:rsidRDefault="00BF5830" w:rsidP="004645D7">
      <w:pPr>
        <w:pStyle w:val="a5"/>
        <w:tabs>
          <w:tab w:val="left" w:pos="180"/>
          <w:tab w:val="left" w:pos="738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645D7">
        <w:rPr>
          <w:rFonts w:ascii="Times New Roman" w:hAnsi="Times New Roman"/>
          <w:b/>
          <w:bCs/>
          <w:sz w:val="24"/>
          <w:szCs w:val="24"/>
        </w:rPr>
        <w:t>Цели курса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SymbolMT" w:hAnsi="Times New Roman"/>
          <w:sz w:val="24"/>
          <w:szCs w:val="24"/>
        </w:rPr>
      </w:pPr>
      <w:r w:rsidRPr="004645D7">
        <w:rPr>
          <w:rFonts w:ascii="Times New Roman" w:hAnsi="Times New Roman"/>
          <w:sz w:val="24"/>
          <w:szCs w:val="24"/>
        </w:rPr>
        <w:t xml:space="preserve">В процессе изучения английского языка реализуются следующие </w:t>
      </w:r>
      <w:r w:rsidRPr="004645D7">
        <w:rPr>
          <w:rFonts w:ascii="Times New Roman" w:hAnsi="Times New Roman"/>
          <w:b/>
          <w:bCs/>
          <w:sz w:val="24"/>
          <w:szCs w:val="24"/>
        </w:rPr>
        <w:t>цели</w:t>
      </w:r>
      <w:r w:rsidRPr="004645D7">
        <w:rPr>
          <w:rFonts w:ascii="Times New Roman" w:hAnsi="Times New Roman"/>
          <w:sz w:val="24"/>
          <w:szCs w:val="24"/>
        </w:rPr>
        <w:t>: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5D7">
        <w:rPr>
          <w:rFonts w:ascii="Times New Roman" w:eastAsia="SymbolMT" w:hAnsi="Times New Roman"/>
          <w:sz w:val="24"/>
          <w:szCs w:val="24"/>
        </w:rPr>
        <w:t xml:space="preserve">• </w:t>
      </w:r>
      <w:r w:rsidRPr="004645D7">
        <w:rPr>
          <w:rFonts w:ascii="Times New Roman" w:hAnsi="Times New Roman"/>
          <w:sz w:val="24"/>
          <w:szCs w:val="24"/>
        </w:rPr>
        <w:t>р</w:t>
      </w:r>
      <w:r w:rsidRPr="004645D7">
        <w:rPr>
          <w:rFonts w:ascii="Times New Roman" w:hAnsi="Times New Roman"/>
          <w:b/>
          <w:bCs/>
          <w:sz w:val="24"/>
          <w:szCs w:val="24"/>
        </w:rPr>
        <w:t xml:space="preserve">азвитие иноязычной коммуникативной компетенции </w:t>
      </w:r>
      <w:r w:rsidRPr="004645D7">
        <w:rPr>
          <w:rFonts w:ascii="Times New Roman" w:hAnsi="Times New Roman"/>
          <w:sz w:val="24"/>
          <w:szCs w:val="24"/>
        </w:rPr>
        <w:t>(речевой, языковой, социокультурной, компенсаторной, учебно-познавательной):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5D7">
        <w:rPr>
          <w:rFonts w:ascii="Times New Roman" w:hAnsi="Times New Roman"/>
          <w:sz w:val="24"/>
          <w:szCs w:val="24"/>
        </w:rPr>
        <w:t xml:space="preserve">- </w:t>
      </w:r>
      <w:r w:rsidRPr="004645D7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4645D7">
        <w:rPr>
          <w:rFonts w:ascii="Times New Roman" w:hAnsi="Times New Roman"/>
          <w:sz w:val="24"/>
          <w:szCs w:val="24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4645D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4645D7">
        <w:rPr>
          <w:rFonts w:ascii="Times New Roman" w:hAnsi="Times New Roman"/>
          <w:sz w:val="24"/>
          <w:szCs w:val="24"/>
        </w:rPr>
        <w:t>, чтении, письме);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5D7">
        <w:rPr>
          <w:rFonts w:ascii="Times New Roman" w:hAnsi="Times New Roman"/>
          <w:sz w:val="24"/>
          <w:szCs w:val="24"/>
        </w:rPr>
        <w:t xml:space="preserve">- </w:t>
      </w:r>
      <w:r w:rsidRPr="004645D7">
        <w:rPr>
          <w:rFonts w:ascii="Times New Roman" w:hAnsi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4645D7">
        <w:rPr>
          <w:rFonts w:ascii="Times New Roman" w:hAnsi="Times New Roman"/>
          <w:sz w:val="24"/>
          <w:szCs w:val="24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5D7">
        <w:rPr>
          <w:rFonts w:ascii="Times New Roman" w:hAnsi="Times New Roman"/>
          <w:sz w:val="24"/>
          <w:szCs w:val="24"/>
        </w:rPr>
        <w:t xml:space="preserve">- </w:t>
      </w:r>
      <w:r w:rsidRPr="004645D7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/ межкультурная компетенция</w:t>
      </w:r>
      <w:r w:rsidRPr="004645D7">
        <w:rPr>
          <w:rFonts w:ascii="Times New Roman" w:hAnsi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</w:t>
      </w:r>
      <w:r w:rsidR="004645D7">
        <w:rPr>
          <w:rFonts w:ascii="Times New Roman" w:hAnsi="Times New Roman"/>
          <w:sz w:val="24"/>
          <w:szCs w:val="24"/>
        </w:rPr>
        <w:t>ия, отвечающих опыту, интересам</w:t>
      </w:r>
      <w:r w:rsidRPr="004645D7">
        <w:rPr>
          <w:rFonts w:ascii="Times New Roman" w:hAnsi="Times New Roman"/>
          <w:sz w:val="24"/>
          <w:szCs w:val="24"/>
        </w:rPr>
        <w:t>;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5D7">
        <w:rPr>
          <w:rFonts w:ascii="Times New Roman" w:hAnsi="Times New Roman"/>
          <w:sz w:val="24"/>
          <w:szCs w:val="24"/>
        </w:rPr>
        <w:t xml:space="preserve">- </w:t>
      </w:r>
      <w:r w:rsidRPr="004645D7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4645D7">
        <w:rPr>
          <w:rFonts w:ascii="Times New Roman" w:hAnsi="Times New Roman"/>
          <w:sz w:val="24"/>
          <w:szCs w:val="24"/>
        </w:rPr>
        <w:t>– развитие умений выходить из положения в условиях дефицита языковых сре</w:t>
      </w:r>
      <w:proofErr w:type="gramStart"/>
      <w:r w:rsidRPr="004645D7">
        <w:rPr>
          <w:rFonts w:ascii="Times New Roman" w:hAnsi="Times New Roman"/>
          <w:sz w:val="24"/>
          <w:szCs w:val="24"/>
        </w:rPr>
        <w:t>дств пр</w:t>
      </w:r>
      <w:proofErr w:type="gramEnd"/>
      <w:r w:rsidRPr="004645D7">
        <w:rPr>
          <w:rFonts w:ascii="Times New Roman" w:hAnsi="Times New Roman"/>
          <w:sz w:val="24"/>
          <w:szCs w:val="24"/>
        </w:rPr>
        <w:t>и получении и передачи иноязычной информации;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5D7">
        <w:rPr>
          <w:rFonts w:ascii="Times New Roman" w:hAnsi="Times New Roman"/>
          <w:sz w:val="24"/>
          <w:szCs w:val="24"/>
        </w:rPr>
        <w:t xml:space="preserve">- </w:t>
      </w:r>
      <w:r w:rsidRPr="004645D7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4645D7">
        <w:rPr>
          <w:rFonts w:ascii="Times New Roman" w:hAnsi="Times New Roman"/>
          <w:sz w:val="24"/>
          <w:szCs w:val="24"/>
        </w:rPr>
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</w:t>
      </w:r>
      <w:r w:rsidR="004645D7">
        <w:rPr>
          <w:rFonts w:ascii="Times New Roman" w:hAnsi="Times New Roman"/>
          <w:sz w:val="24"/>
          <w:szCs w:val="24"/>
        </w:rPr>
        <w:t>новых информационных технологий.</w:t>
      </w:r>
    </w:p>
    <w:p w:rsidR="00EB6A46" w:rsidRPr="004645D7" w:rsidRDefault="00EB6A46" w:rsidP="004645D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5D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F5830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D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английскому языку для 7 класса</w:t>
      </w:r>
    </w:p>
    <w:p w:rsidR="004645D7" w:rsidRPr="004645D7" w:rsidRDefault="004645D7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830" w:rsidRPr="004645D7" w:rsidRDefault="00BF5830" w:rsidP="004645D7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45D7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4645D7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4645D7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BF5830" w:rsidRPr="004645D7" w:rsidRDefault="00BF5830" w:rsidP="004645D7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4645D7">
        <w:t>Федеральным законом № 273-ФЗ от 29.12.12г. «Об образовании в Российской Федерации»;</w:t>
      </w:r>
    </w:p>
    <w:p w:rsidR="00BF5830" w:rsidRPr="004645D7" w:rsidRDefault="00BF5830" w:rsidP="004645D7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4645D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bCs/>
          <w:iCs/>
          <w:sz w:val="24"/>
          <w:szCs w:val="24"/>
        </w:rPr>
        <w:t>Положением о</w:t>
      </w:r>
      <w:r w:rsidRPr="004645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4645D7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4645D7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4645D7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4645D7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645D7">
        <w:rPr>
          <w:rFonts w:ascii="Times New Roman" w:hAnsi="Times New Roman"/>
          <w:b/>
          <w:color w:val="404040" w:themeColor="text1" w:themeTint="BF"/>
          <w:sz w:val="24"/>
          <w:szCs w:val="24"/>
        </w:rPr>
        <w:t>Учебник:</w:t>
      </w:r>
      <w:r w:rsidRPr="004645D7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Учебник для общеобразовательных учреждений «Английский в фокусе» для 7 класса. Авторы Ю.В. Ваулина, Дж. Дули, О.Е. </w:t>
      </w:r>
      <w:proofErr w:type="spellStart"/>
      <w:r w:rsidRPr="004645D7">
        <w:rPr>
          <w:rFonts w:ascii="Times New Roman" w:hAnsi="Times New Roman"/>
          <w:color w:val="404040" w:themeColor="text1" w:themeTint="BF"/>
          <w:sz w:val="24"/>
          <w:szCs w:val="24"/>
        </w:rPr>
        <w:t>Подоляко</w:t>
      </w:r>
      <w:proofErr w:type="spellEnd"/>
      <w:r w:rsidRPr="004645D7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В. </w:t>
      </w:r>
      <w:proofErr w:type="spellStart"/>
      <w:r w:rsidRPr="004645D7">
        <w:rPr>
          <w:rFonts w:ascii="Times New Roman" w:hAnsi="Times New Roman"/>
          <w:color w:val="404040" w:themeColor="text1" w:themeTint="BF"/>
          <w:sz w:val="24"/>
          <w:szCs w:val="24"/>
        </w:rPr>
        <w:t>Эвенс</w:t>
      </w:r>
      <w:proofErr w:type="spellEnd"/>
      <w:r w:rsidRPr="004645D7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– М.: </w:t>
      </w:r>
      <w:proofErr w:type="spellStart"/>
      <w:r w:rsidRPr="004645D7">
        <w:rPr>
          <w:rFonts w:ascii="Times New Roman" w:hAnsi="Times New Roman"/>
          <w:color w:val="404040" w:themeColor="text1" w:themeTint="BF"/>
          <w:sz w:val="24"/>
          <w:szCs w:val="24"/>
        </w:rPr>
        <w:t>ExpressPublish</w:t>
      </w:r>
      <w:proofErr w:type="spellEnd"/>
      <w:r w:rsidRPr="004645D7">
        <w:rPr>
          <w:rFonts w:ascii="Times New Roman" w:hAnsi="Times New Roman"/>
          <w:color w:val="404040" w:themeColor="text1" w:themeTint="BF"/>
          <w:sz w:val="24"/>
          <w:szCs w:val="24"/>
        </w:rPr>
        <w:t>: Просвещение, 2012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645D7">
        <w:rPr>
          <w:rFonts w:ascii="Times New Roman" w:hAnsi="Times New Roman"/>
          <w:color w:val="404040" w:themeColor="text1" w:themeTint="BF"/>
          <w:sz w:val="24"/>
          <w:szCs w:val="24"/>
        </w:rPr>
        <w:t>Количество учебных часов</w:t>
      </w:r>
      <w:proofErr w:type="gramStart"/>
      <w:r w:rsidRPr="004645D7">
        <w:rPr>
          <w:rFonts w:ascii="Times New Roman" w:hAnsi="Times New Roman"/>
          <w:color w:val="404040" w:themeColor="text1" w:themeTint="BF"/>
          <w:sz w:val="24"/>
          <w:szCs w:val="24"/>
        </w:rPr>
        <w:t xml:space="preserve"> :</w:t>
      </w:r>
      <w:proofErr w:type="gramEnd"/>
      <w:r w:rsidRPr="004645D7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 год – 105 ч., в неделю – 3 ч., плановых контрольных работ – 16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45D7"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 w:rsidRPr="004645D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Компоненты УМК «Английский в фокусе»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45D7">
        <w:rPr>
          <w:rFonts w:ascii="Times New Roman" w:hAnsi="Times New Roman"/>
          <w:color w:val="000000"/>
          <w:sz w:val="24"/>
          <w:szCs w:val="24"/>
        </w:rPr>
        <w:t xml:space="preserve">Учебник  </w:t>
      </w:r>
      <w:r w:rsidRPr="004645D7">
        <w:rPr>
          <w:rFonts w:ascii="Times New Roman" w:hAnsi="Times New Roman"/>
          <w:color w:val="000000"/>
          <w:sz w:val="24"/>
          <w:szCs w:val="24"/>
          <w:lang w:val="en-US"/>
        </w:rPr>
        <w:t>Spotlight</w:t>
      </w:r>
      <w:r w:rsidRPr="004645D7">
        <w:rPr>
          <w:rFonts w:ascii="Times New Roman" w:hAnsi="Times New Roman"/>
          <w:color w:val="000000"/>
          <w:sz w:val="24"/>
          <w:szCs w:val="24"/>
        </w:rPr>
        <w:t xml:space="preserve"> для 7-х классов  (Английский в фокусе) издательства «Просвещение» г. Москва, 2012 Автор Ваулина Ю.Е., </w:t>
      </w:r>
      <w:proofErr w:type="spellStart"/>
      <w:r w:rsidRPr="004645D7">
        <w:rPr>
          <w:rFonts w:ascii="Times New Roman" w:hAnsi="Times New Roman"/>
          <w:color w:val="000000"/>
          <w:sz w:val="24"/>
          <w:szCs w:val="24"/>
        </w:rPr>
        <w:t>Джени</w:t>
      </w:r>
      <w:proofErr w:type="spellEnd"/>
      <w:r w:rsidRPr="004645D7">
        <w:rPr>
          <w:rFonts w:ascii="Times New Roman" w:hAnsi="Times New Roman"/>
          <w:color w:val="000000"/>
          <w:sz w:val="24"/>
          <w:szCs w:val="24"/>
        </w:rPr>
        <w:t xml:space="preserve"> Дули, </w:t>
      </w:r>
      <w:proofErr w:type="spellStart"/>
      <w:r w:rsidRPr="004645D7">
        <w:rPr>
          <w:rFonts w:ascii="Times New Roman" w:hAnsi="Times New Roman"/>
          <w:color w:val="000000"/>
          <w:sz w:val="24"/>
          <w:szCs w:val="24"/>
        </w:rPr>
        <w:t>Подоляко</w:t>
      </w:r>
      <w:proofErr w:type="spellEnd"/>
      <w:r w:rsidRPr="004645D7">
        <w:rPr>
          <w:rFonts w:ascii="Times New Roman" w:hAnsi="Times New Roman"/>
          <w:color w:val="000000"/>
          <w:sz w:val="24"/>
          <w:szCs w:val="24"/>
        </w:rPr>
        <w:t xml:space="preserve"> О.Е.,  Вирджиния Эванс.</w:t>
      </w:r>
    </w:p>
    <w:p w:rsidR="00BF5830" w:rsidRPr="004645D7" w:rsidRDefault="00BF5830" w:rsidP="004645D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25C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645D7">
        <w:rPr>
          <w:rFonts w:ascii="Times New Roman" w:hAnsi="Times New Roman"/>
          <w:sz w:val="24"/>
          <w:szCs w:val="24"/>
        </w:rPr>
        <w:t>Цели курса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5D7">
        <w:rPr>
          <w:rFonts w:ascii="Times New Roman" w:hAnsi="Times New Roman"/>
          <w:sz w:val="24"/>
          <w:szCs w:val="24"/>
        </w:rPr>
        <w:t>Изучение английского языка в основной школе направлено на достижение следующих целей: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5D7">
        <w:rPr>
          <w:rFonts w:ascii="Times New Roman" w:hAnsi="Times New Roman"/>
          <w:sz w:val="24"/>
          <w:szCs w:val="24"/>
        </w:rPr>
        <w:t xml:space="preserve">   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5D7">
        <w:rPr>
          <w:rFonts w:ascii="Times New Roman" w:hAnsi="Times New Roman"/>
          <w:sz w:val="24"/>
          <w:szCs w:val="24"/>
        </w:rPr>
        <w:t xml:space="preserve">–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4645D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4645D7">
        <w:rPr>
          <w:rFonts w:ascii="Times New Roman" w:hAnsi="Times New Roman"/>
          <w:sz w:val="24"/>
          <w:szCs w:val="24"/>
        </w:rPr>
        <w:t xml:space="preserve">, чтении, письме); 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5D7">
        <w:rPr>
          <w:rFonts w:ascii="Times New Roman" w:hAnsi="Times New Roman"/>
          <w:sz w:val="24"/>
          <w:szCs w:val="24"/>
        </w:rPr>
        <w:t xml:space="preserve">– языковая компетенция – овладение новыми языковыми средствами в соответствие с темами, сферами и ситуациями общения, отобранными для основной школы; освоение знаний языковых явлениях изучаемого языка, разных способах выражения мысли в родном и изучаемом языке; </w:t>
      </w:r>
      <w:proofErr w:type="gramEnd"/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5D7">
        <w:rPr>
          <w:rFonts w:ascii="Times New Roman" w:hAnsi="Times New Roman"/>
          <w:sz w:val="24"/>
          <w:szCs w:val="24"/>
        </w:rPr>
        <w:t xml:space="preserve">– социокультурная компетенция – приобщение учащихся к культуре, традициям и реалиям страны/стран изучаемого языка в рамках тем, сфер и ситуаций общения, отвечающих опыту, интересам, психологическим особенностям учащихся основной школы, формирование умения представлять свою страну, ее культуру в условиях иноязычного межкультурного общения; 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5D7">
        <w:rPr>
          <w:rFonts w:ascii="Times New Roman" w:hAnsi="Times New Roman"/>
          <w:sz w:val="24"/>
          <w:szCs w:val="24"/>
        </w:rPr>
        <w:t>– компенсаторная компетенция – развитие умений выходить из положения в условиях дефицита языковых сре</w:t>
      </w:r>
      <w:proofErr w:type="gramStart"/>
      <w:r w:rsidRPr="004645D7">
        <w:rPr>
          <w:rFonts w:ascii="Times New Roman" w:hAnsi="Times New Roman"/>
          <w:sz w:val="24"/>
          <w:szCs w:val="24"/>
        </w:rPr>
        <w:t>дств пр</w:t>
      </w:r>
      <w:proofErr w:type="gramEnd"/>
      <w:r w:rsidRPr="004645D7">
        <w:rPr>
          <w:rFonts w:ascii="Times New Roman" w:hAnsi="Times New Roman"/>
          <w:sz w:val="24"/>
          <w:szCs w:val="24"/>
        </w:rPr>
        <w:t xml:space="preserve">и получении и передаче иноязычной информации; </w:t>
      </w:r>
    </w:p>
    <w:p w:rsidR="00BF5830" w:rsidRPr="004645D7" w:rsidRDefault="00BF5830" w:rsidP="004645D7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5D7">
        <w:rPr>
          <w:rFonts w:ascii="Times New Roman" w:hAnsi="Times New Roman"/>
          <w:sz w:val="24"/>
          <w:szCs w:val="24"/>
        </w:rPr>
        <w:t>–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</w:t>
      </w:r>
    </w:p>
    <w:p w:rsidR="00EB6A46" w:rsidRPr="004645D7" w:rsidRDefault="00EB6A46" w:rsidP="004645D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5D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F5830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D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английскому языку для 8 класса</w:t>
      </w:r>
    </w:p>
    <w:p w:rsidR="004645D7" w:rsidRPr="004645D7" w:rsidRDefault="004645D7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830" w:rsidRPr="004645D7" w:rsidRDefault="00BF5830" w:rsidP="004645D7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45D7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4645D7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4645D7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BF5830" w:rsidRPr="004645D7" w:rsidRDefault="00BF5830" w:rsidP="004645D7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4645D7">
        <w:t>Федеральным законом № 273-ФЗ от 29.12.12г. «Об образовании в Российской Федерации»;</w:t>
      </w:r>
    </w:p>
    <w:p w:rsidR="00BF5830" w:rsidRPr="004645D7" w:rsidRDefault="00BF5830" w:rsidP="004645D7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4645D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bCs/>
          <w:iCs/>
          <w:sz w:val="24"/>
          <w:szCs w:val="24"/>
        </w:rPr>
        <w:t>Положением о</w:t>
      </w:r>
      <w:r w:rsidRPr="004645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4645D7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4645D7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4645D7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BF5830" w:rsidRPr="004645D7" w:rsidRDefault="00BF5830" w:rsidP="004645D7">
      <w:pPr>
        <w:pStyle w:val="a5"/>
        <w:widowControl w:val="0"/>
        <w:numPr>
          <w:ilvl w:val="0"/>
          <w:numId w:val="17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45D7">
        <w:rPr>
          <w:rFonts w:ascii="Times New Roman" w:hAnsi="Times New Roman"/>
          <w:color w:val="000000"/>
          <w:sz w:val="24"/>
          <w:szCs w:val="24"/>
        </w:rPr>
        <w:t xml:space="preserve">Программа  базируется на авторской программе В.Г. Апалькова, Ю.Е. Ваулиной,  О.Е </w:t>
      </w:r>
      <w:proofErr w:type="spellStart"/>
      <w:r w:rsidRPr="004645D7">
        <w:rPr>
          <w:rFonts w:ascii="Times New Roman" w:hAnsi="Times New Roman"/>
          <w:color w:val="000000"/>
          <w:sz w:val="24"/>
          <w:szCs w:val="24"/>
        </w:rPr>
        <w:t>Подоляко</w:t>
      </w:r>
      <w:proofErr w:type="spellEnd"/>
      <w:r w:rsidRPr="004645D7">
        <w:rPr>
          <w:rFonts w:ascii="Times New Roman" w:hAnsi="Times New Roman"/>
          <w:color w:val="000000"/>
          <w:sz w:val="24"/>
          <w:szCs w:val="24"/>
        </w:rPr>
        <w:t xml:space="preserve">, по английскому языку для 5-9 </w:t>
      </w:r>
      <w:proofErr w:type="spellStart"/>
      <w:r w:rsidRPr="004645D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4645D7">
        <w:rPr>
          <w:rFonts w:ascii="Times New Roman" w:hAnsi="Times New Roman"/>
          <w:color w:val="000000"/>
          <w:sz w:val="24"/>
          <w:szCs w:val="24"/>
        </w:rPr>
        <w:t>. общеобразовательных учреждений. - Москва: Просвещение, 2012 г</w:t>
      </w:r>
    </w:p>
    <w:p w:rsidR="00BF5830" w:rsidRPr="004645D7" w:rsidRDefault="00BF5830" w:rsidP="004645D7">
      <w:pPr>
        <w:pStyle w:val="a5"/>
        <w:widowControl w:val="0"/>
        <w:numPr>
          <w:ilvl w:val="0"/>
          <w:numId w:val="17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45D7">
        <w:rPr>
          <w:rFonts w:ascii="Times New Roman" w:hAnsi="Times New Roman"/>
          <w:color w:val="000000"/>
          <w:sz w:val="24"/>
          <w:szCs w:val="24"/>
        </w:rPr>
        <w:t xml:space="preserve">     Актуальность данной программы обусловлена необходимостью адаптации авторской программы к реальным условиям преподавания предмета «Английский язык в 8-х классах в соответствии со стандартами второго поколения.</w:t>
      </w:r>
    </w:p>
    <w:p w:rsidR="00BF5830" w:rsidRPr="004645D7" w:rsidRDefault="00BF5830" w:rsidP="004645D7">
      <w:pPr>
        <w:pStyle w:val="Default"/>
        <w:numPr>
          <w:ilvl w:val="0"/>
          <w:numId w:val="17"/>
        </w:numPr>
        <w:ind w:left="0" w:firstLine="567"/>
        <w:jc w:val="both"/>
        <w:rPr>
          <w:rFonts w:cs="Times New Roman"/>
        </w:rPr>
      </w:pPr>
      <w:r w:rsidRPr="004645D7">
        <w:rPr>
          <w:rFonts w:cs="Times New Roman"/>
          <w:b/>
          <w:bCs/>
          <w:u w:val="single"/>
        </w:rPr>
        <w:t>Цели курса</w:t>
      </w:r>
    </w:p>
    <w:p w:rsidR="00BF5830" w:rsidRPr="004645D7" w:rsidRDefault="00BF5830" w:rsidP="004645D7">
      <w:pPr>
        <w:pStyle w:val="Default"/>
        <w:numPr>
          <w:ilvl w:val="0"/>
          <w:numId w:val="17"/>
        </w:numPr>
        <w:ind w:left="0" w:firstLine="567"/>
        <w:jc w:val="both"/>
        <w:rPr>
          <w:rFonts w:cs="Times New Roman"/>
        </w:rPr>
      </w:pPr>
      <w:r w:rsidRPr="004645D7">
        <w:rPr>
          <w:rFonts w:cs="Times New Roman"/>
        </w:rPr>
        <w:t xml:space="preserve">В процессе изучения английского языка реализуются следующие </w:t>
      </w:r>
      <w:r w:rsidRPr="004645D7">
        <w:rPr>
          <w:rFonts w:cs="Times New Roman"/>
          <w:b/>
          <w:bCs/>
        </w:rPr>
        <w:t>цели:</w:t>
      </w:r>
    </w:p>
    <w:p w:rsidR="00BF5830" w:rsidRPr="004645D7" w:rsidRDefault="00BF5830" w:rsidP="004645D7">
      <w:pPr>
        <w:pStyle w:val="Default"/>
        <w:numPr>
          <w:ilvl w:val="0"/>
          <w:numId w:val="17"/>
        </w:numPr>
        <w:ind w:left="0" w:firstLine="567"/>
        <w:jc w:val="both"/>
        <w:rPr>
          <w:rFonts w:cs="Times New Roman"/>
        </w:rPr>
      </w:pPr>
      <w:r w:rsidRPr="004645D7">
        <w:rPr>
          <w:rFonts w:cs="Times New Roman"/>
        </w:rPr>
        <w:t xml:space="preserve">• </w:t>
      </w:r>
      <w:r w:rsidRPr="004645D7">
        <w:rPr>
          <w:rFonts w:cs="Times New Roman"/>
          <w:b/>
          <w:bCs/>
          <w:i/>
          <w:iCs/>
          <w:u w:val="single"/>
        </w:rPr>
        <w:t xml:space="preserve">Развитие иноязычной коммуникативной компетенции </w:t>
      </w:r>
      <w:r w:rsidRPr="004645D7">
        <w:rPr>
          <w:rFonts w:cs="Times New Roman"/>
          <w:i/>
          <w:iCs/>
          <w:u w:val="single"/>
        </w:rPr>
        <w:t>(</w:t>
      </w:r>
      <w:r w:rsidRPr="004645D7">
        <w:rPr>
          <w:rFonts w:cs="Times New Roman"/>
        </w:rPr>
        <w:t xml:space="preserve">речевой, языковой, социокультурной, компенсаторной, учебно-познавательной): </w:t>
      </w:r>
    </w:p>
    <w:p w:rsidR="00BF5830" w:rsidRPr="004645D7" w:rsidRDefault="00BF5830" w:rsidP="004645D7">
      <w:pPr>
        <w:pStyle w:val="Default"/>
        <w:numPr>
          <w:ilvl w:val="0"/>
          <w:numId w:val="17"/>
        </w:numPr>
        <w:ind w:left="0" w:firstLine="567"/>
        <w:jc w:val="both"/>
        <w:rPr>
          <w:rFonts w:cs="Times New Roman"/>
        </w:rPr>
      </w:pPr>
      <w:r w:rsidRPr="004645D7">
        <w:rPr>
          <w:rFonts w:cs="Times New Roman"/>
        </w:rPr>
        <w:t xml:space="preserve">- </w:t>
      </w:r>
      <w:r w:rsidRPr="004645D7">
        <w:rPr>
          <w:rFonts w:cs="Times New Roman"/>
          <w:b/>
          <w:bCs/>
          <w:i/>
          <w:iCs/>
        </w:rPr>
        <w:t xml:space="preserve">речевая компетенция </w:t>
      </w:r>
      <w:r w:rsidRPr="004645D7">
        <w:rPr>
          <w:rFonts w:cs="Times New Roman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4645D7">
        <w:rPr>
          <w:rFonts w:cs="Times New Roman"/>
        </w:rPr>
        <w:t>аудировании</w:t>
      </w:r>
      <w:proofErr w:type="spellEnd"/>
      <w:r w:rsidRPr="004645D7">
        <w:rPr>
          <w:rFonts w:cs="Times New Roman"/>
        </w:rPr>
        <w:t xml:space="preserve">, чтении, письме); </w:t>
      </w:r>
    </w:p>
    <w:p w:rsidR="00BF5830" w:rsidRPr="004645D7" w:rsidRDefault="00BF5830" w:rsidP="004645D7">
      <w:pPr>
        <w:pStyle w:val="Default"/>
        <w:numPr>
          <w:ilvl w:val="0"/>
          <w:numId w:val="17"/>
        </w:numPr>
        <w:ind w:left="0" w:firstLine="567"/>
        <w:jc w:val="both"/>
        <w:rPr>
          <w:rFonts w:cs="Times New Roman"/>
        </w:rPr>
      </w:pPr>
      <w:r w:rsidRPr="004645D7">
        <w:rPr>
          <w:rFonts w:cs="Times New Roman"/>
        </w:rPr>
        <w:t xml:space="preserve">- </w:t>
      </w:r>
      <w:r w:rsidRPr="004645D7">
        <w:rPr>
          <w:rFonts w:cs="Times New Roman"/>
          <w:b/>
          <w:bCs/>
          <w:i/>
          <w:iCs/>
        </w:rPr>
        <w:t xml:space="preserve">языковая компетенция </w:t>
      </w:r>
      <w:r w:rsidRPr="004645D7">
        <w:rPr>
          <w:rFonts w:cs="Times New Roman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BF5830" w:rsidRPr="004645D7" w:rsidRDefault="00BF5830" w:rsidP="004645D7">
      <w:pPr>
        <w:pStyle w:val="Default"/>
        <w:numPr>
          <w:ilvl w:val="0"/>
          <w:numId w:val="17"/>
        </w:numPr>
        <w:ind w:left="0" w:firstLine="567"/>
        <w:jc w:val="both"/>
        <w:rPr>
          <w:rFonts w:cs="Times New Roman"/>
        </w:rPr>
      </w:pPr>
      <w:r w:rsidRPr="004645D7">
        <w:rPr>
          <w:rFonts w:cs="Times New Roman"/>
        </w:rPr>
        <w:t xml:space="preserve">- </w:t>
      </w:r>
      <w:r w:rsidRPr="004645D7">
        <w:rPr>
          <w:rFonts w:cs="Times New Roman"/>
          <w:b/>
          <w:bCs/>
          <w:i/>
          <w:iCs/>
        </w:rPr>
        <w:t xml:space="preserve">социокультурная компетенция </w:t>
      </w:r>
      <w:r w:rsidRPr="004645D7">
        <w:rPr>
          <w:rFonts w:cs="Times New Roman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8 классах; формирование умений представлять свою страну, ее культуру в условиях иноязычного межкультурного общения; </w:t>
      </w:r>
    </w:p>
    <w:p w:rsidR="00BF5830" w:rsidRPr="004645D7" w:rsidRDefault="00BF5830" w:rsidP="004645D7">
      <w:pPr>
        <w:pStyle w:val="Default"/>
        <w:numPr>
          <w:ilvl w:val="0"/>
          <w:numId w:val="17"/>
        </w:numPr>
        <w:ind w:left="0" w:firstLine="567"/>
        <w:jc w:val="both"/>
        <w:rPr>
          <w:rFonts w:cs="Times New Roman"/>
        </w:rPr>
      </w:pPr>
      <w:r w:rsidRPr="004645D7">
        <w:rPr>
          <w:rFonts w:cs="Times New Roman"/>
        </w:rPr>
        <w:t xml:space="preserve">- </w:t>
      </w:r>
      <w:r w:rsidRPr="004645D7">
        <w:rPr>
          <w:rFonts w:cs="Times New Roman"/>
          <w:b/>
          <w:bCs/>
          <w:i/>
          <w:iCs/>
        </w:rPr>
        <w:t xml:space="preserve">компенсаторная компетенция </w:t>
      </w:r>
      <w:r w:rsidRPr="004645D7">
        <w:rPr>
          <w:rFonts w:cs="Times New Roman"/>
        </w:rPr>
        <w:t>– развитие умений выходить из положения в условиях дефицита языковых сре</w:t>
      </w:r>
      <w:proofErr w:type="gramStart"/>
      <w:r w:rsidRPr="004645D7">
        <w:rPr>
          <w:rFonts w:cs="Times New Roman"/>
        </w:rPr>
        <w:t>дств пр</w:t>
      </w:r>
      <w:proofErr w:type="gramEnd"/>
      <w:r w:rsidRPr="004645D7">
        <w:rPr>
          <w:rFonts w:cs="Times New Roman"/>
        </w:rPr>
        <w:t xml:space="preserve">и получении и передачи иноязычной информации; </w:t>
      </w:r>
    </w:p>
    <w:p w:rsidR="00BF5830" w:rsidRPr="004645D7" w:rsidRDefault="00BF5830" w:rsidP="004645D7">
      <w:pPr>
        <w:pStyle w:val="Default"/>
        <w:numPr>
          <w:ilvl w:val="0"/>
          <w:numId w:val="17"/>
        </w:numPr>
        <w:ind w:left="0" w:firstLine="567"/>
        <w:jc w:val="both"/>
        <w:rPr>
          <w:rFonts w:cs="Times New Roman"/>
        </w:rPr>
      </w:pPr>
      <w:r w:rsidRPr="004645D7">
        <w:rPr>
          <w:rFonts w:cs="Times New Roman"/>
        </w:rPr>
        <w:t xml:space="preserve">- </w:t>
      </w:r>
      <w:r w:rsidRPr="004645D7">
        <w:rPr>
          <w:rFonts w:cs="Times New Roman"/>
          <w:b/>
          <w:bCs/>
          <w:i/>
          <w:iCs/>
        </w:rPr>
        <w:t xml:space="preserve">учебно-познавательная компетенция </w:t>
      </w:r>
      <w:r w:rsidRPr="004645D7">
        <w:rPr>
          <w:rFonts w:cs="Times New Roman"/>
        </w:rPr>
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EB6A46" w:rsidRPr="004645D7" w:rsidRDefault="00BF5830" w:rsidP="004645D7">
      <w:pPr>
        <w:pStyle w:val="Default"/>
        <w:widowControl w:val="0"/>
        <w:numPr>
          <w:ilvl w:val="0"/>
          <w:numId w:val="17"/>
        </w:numPr>
        <w:ind w:left="0" w:firstLine="567"/>
        <w:jc w:val="both"/>
        <w:rPr>
          <w:rFonts w:cs="Times New Roman"/>
          <w:b/>
          <w:lang w:eastAsia="ar-SA"/>
        </w:rPr>
      </w:pPr>
      <w:r w:rsidRPr="004645D7">
        <w:rPr>
          <w:rFonts w:cs="Times New Roman"/>
        </w:rPr>
        <w:t xml:space="preserve">• </w:t>
      </w:r>
      <w:r w:rsidRPr="004645D7">
        <w:rPr>
          <w:rFonts w:cs="Times New Roman"/>
          <w:b/>
          <w:bCs/>
          <w:i/>
          <w:iCs/>
          <w:u w:val="single"/>
        </w:rPr>
        <w:t>Развитие и воспитание у школьников понимания важности</w:t>
      </w:r>
      <w:r w:rsidRPr="004645D7">
        <w:rPr>
          <w:rFonts w:cs="Times New Roman"/>
          <w:b/>
          <w:bCs/>
        </w:rPr>
        <w:t xml:space="preserve"> </w:t>
      </w:r>
      <w:r w:rsidRPr="004645D7">
        <w:rPr>
          <w:rFonts w:cs="Times New Roman"/>
        </w:rPr>
        <w:t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4645D7">
        <w:rPr>
          <w:rFonts w:cs="Times New Roman"/>
        </w:rPr>
        <w:t>ств гр</w:t>
      </w:r>
      <w:proofErr w:type="gramEnd"/>
      <w:r w:rsidRPr="004645D7">
        <w:rPr>
          <w:rFonts w:cs="Times New Roman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  <w:r w:rsidR="00EB6A46" w:rsidRPr="004645D7">
        <w:rPr>
          <w:rFonts w:eastAsia="Calibri" w:cs="Times New Roman"/>
        </w:rPr>
        <w:br w:type="page"/>
      </w:r>
    </w:p>
    <w:p w:rsidR="00EB6A46" w:rsidRDefault="00EB6A46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D7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C46B8A" w:rsidRPr="004645D7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английскому языку для 9 класса</w:t>
      </w:r>
    </w:p>
    <w:p w:rsidR="004645D7" w:rsidRPr="004645D7" w:rsidRDefault="004645D7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830" w:rsidRPr="004645D7" w:rsidRDefault="00BF5830" w:rsidP="004645D7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45D7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4645D7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4645D7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BF5830" w:rsidRPr="004645D7" w:rsidRDefault="00BF5830" w:rsidP="004645D7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4645D7">
        <w:t>Федеральным законом № 273-ФЗ от 29.12.12г. «Об образовании в Российской Федерации»;</w:t>
      </w:r>
    </w:p>
    <w:p w:rsidR="00BF5830" w:rsidRPr="004645D7" w:rsidRDefault="00BF5830" w:rsidP="004645D7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4645D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bCs/>
          <w:iCs/>
          <w:sz w:val="24"/>
          <w:szCs w:val="24"/>
        </w:rPr>
        <w:t>Положением о</w:t>
      </w:r>
      <w:r w:rsidRPr="004645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4645D7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4645D7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4645D7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BF5830" w:rsidRPr="004645D7" w:rsidRDefault="00BF5830" w:rsidP="004645D7">
      <w:pPr>
        <w:pStyle w:val="a5"/>
        <w:widowControl w:val="0"/>
        <w:numPr>
          <w:ilvl w:val="0"/>
          <w:numId w:val="17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45D7">
        <w:rPr>
          <w:rFonts w:ascii="Times New Roman" w:hAnsi="Times New Roman"/>
          <w:color w:val="000000"/>
          <w:sz w:val="24"/>
          <w:szCs w:val="24"/>
        </w:rPr>
        <w:t xml:space="preserve">Программа  базируется на авторской программе В.Г. Апалькова, Ю.Е. Ваулиной,  О.Е </w:t>
      </w:r>
      <w:proofErr w:type="spellStart"/>
      <w:r w:rsidRPr="004645D7">
        <w:rPr>
          <w:rFonts w:ascii="Times New Roman" w:hAnsi="Times New Roman"/>
          <w:color w:val="000000"/>
          <w:sz w:val="24"/>
          <w:szCs w:val="24"/>
        </w:rPr>
        <w:t>Подоляко</w:t>
      </w:r>
      <w:proofErr w:type="spellEnd"/>
      <w:r w:rsidRPr="004645D7">
        <w:rPr>
          <w:rFonts w:ascii="Times New Roman" w:hAnsi="Times New Roman"/>
          <w:color w:val="000000"/>
          <w:sz w:val="24"/>
          <w:szCs w:val="24"/>
        </w:rPr>
        <w:t xml:space="preserve">, по английскому языку для 5-9 </w:t>
      </w:r>
      <w:proofErr w:type="spellStart"/>
      <w:r w:rsidRPr="004645D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4645D7">
        <w:rPr>
          <w:rFonts w:ascii="Times New Roman" w:hAnsi="Times New Roman"/>
          <w:color w:val="000000"/>
          <w:sz w:val="24"/>
          <w:szCs w:val="24"/>
        </w:rPr>
        <w:t>. общеобразовательных учреждений. - Москва: Просвещение, 2012 г</w:t>
      </w:r>
    </w:p>
    <w:p w:rsidR="00BF5830" w:rsidRPr="004645D7" w:rsidRDefault="00BF5830" w:rsidP="004645D7">
      <w:pPr>
        <w:pStyle w:val="a5"/>
        <w:widowControl w:val="0"/>
        <w:numPr>
          <w:ilvl w:val="0"/>
          <w:numId w:val="17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45D7">
        <w:rPr>
          <w:rFonts w:ascii="Times New Roman" w:hAnsi="Times New Roman"/>
          <w:color w:val="000000"/>
          <w:sz w:val="24"/>
          <w:szCs w:val="24"/>
        </w:rPr>
        <w:t xml:space="preserve">     Актуальность данной программы обусловлена необходимостью адаптации авторской программы к реальным условиям преподавания предмета «Английский язык в 9-х классах в соответствии со стандартами.</w:t>
      </w:r>
    </w:p>
    <w:p w:rsidR="00BF5830" w:rsidRPr="004645D7" w:rsidRDefault="00BF5830" w:rsidP="004645D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5D7">
        <w:rPr>
          <w:rFonts w:ascii="Times New Roman" w:hAnsi="Times New Roman" w:cs="Times New Roman"/>
          <w:b/>
          <w:sz w:val="24"/>
          <w:szCs w:val="24"/>
        </w:rPr>
        <w:t>Цели изучения английского языка</w:t>
      </w: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b/>
          <w:i/>
          <w:sz w:val="24"/>
          <w:szCs w:val="24"/>
        </w:rPr>
        <w:t>Изучение английского языка на ступени основного общего образования направлено на достижение следующих целей:</w:t>
      </w:r>
    </w:p>
    <w:p w:rsidR="00BF5830" w:rsidRPr="004645D7" w:rsidRDefault="00BF5830" w:rsidP="004645D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 xml:space="preserve">овладение учащимися способностью осуществлять спонтанное общение на языке в наиболее распространенных ситуациях повседневного общения, </w:t>
      </w:r>
    </w:p>
    <w:p w:rsidR="00BF5830" w:rsidRPr="004645D7" w:rsidRDefault="00BF5830" w:rsidP="004645D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 xml:space="preserve"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</w:t>
      </w:r>
      <w:proofErr w:type="spellStart"/>
      <w:r w:rsidRPr="004645D7">
        <w:rPr>
          <w:rFonts w:ascii="Times New Roman" w:hAnsi="Times New Roman" w:cs="Times New Roman"/>
          <w:sz w:val="24"/>
          <w:szCs w:val="24"/>
        </w:rPr>
        <w:t>эссэ</w:t>
      </w:r>
      <w:proofErr w:type="spellEnd"/>
      <w:r w:rsidRPr="004645D7">
        <w:rPr>
          <w:rFonts w:ascii="Times New Roman" w:hAnsi="Times New Roman" w:cs="Times New Roman"/>
          <w:sz w:val="24"/>
          <w:szCs w:val="24"/>
        </w:rPr>
        <w:t>, короткие рассказы и статьи).</w:t>
      </w: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F5830" w:rsidRPr="004645D7" w:rsidRDefault="00BF5830" w:rsidP="004645D7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сформировать коммуникативный уровень, достаточный для общения по изучаемому кругу тем;</w:t>
      </w:r>
    </w:p>
    <w:p w:rsidR="00BF5830" w:rsidRPr="004645D7" w:rsidRDefault="00BF5830" w:rsidP="004645D7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систематизировать имеющиеся у учащихся сведения об английской грамматике;</w:t>
      </w:r>
    </w:p>
    <w:p w:rsidR="00BF5830" w:rsidRPr="004645D7" w:rsidRDefault="00BF5830" w:rsidP="004645D7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BF5830" w:rsidRPr="004645D7" w:rsidRDefault="00BF5830" w:rsidP="004645D7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BF5830" w:rsidRPr="004645D7" w:rsidRDefault="00BF5830" w:rsidP="004645D7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умение осуществлять устно-речевое общение в рамках сфер общения: учебно-трудовой, бытовой, культурной;</w:t>
      </w:r>
    </w:p>
    <w:p w:rsidR="00BF5830" w:rsidRPr="004645D7" w:rsidRDefault="00BF5830" w:rsidP="004645D7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умение составлять сообщение, написать открытку, e-</w:t>
      </w:r>
      <w:proofErr w:type="spellStart"/>
      <w:r w:rsidRPr="004645D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645D7">
        <w:rPr>
          <w:rFonts w:ascii="Times New Roman" w:hAnsi="Times New Roman" w:cs="Times New Roman"/>
          <w:sz w:val="24"/>
          <w:szCs w:val="24"/>
        </w:rPr>
        <w:t xml:space="preserve"> и личное письмо.</w:t>
      </w:r>
    </w:p>
    <w:p w:rsidR="00BF5830" w:rsidRPr="004645D7" w:rsidRDefault="00BF5830" w:rsidP="004645D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830" w:rsidRPr="004645D7" w:rsidRDefault="00BF5830" w:rsidP="004645D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A46" w:rsidRPr="004645D7" w:rsidRDefault="00EB6A46" w:rsidP="00BC25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EB6A46" w:rsidRPr="004645D7" w:rsidSect="00262F3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17" w:rsidRDefault="002B0717">
      <w:pPr>
        <w:spacing w:after="0" w:line="240" w:lineRule="auto"/>
      </w:pPr>
      <w:r>
        <w:separator/>
      </w:r>
    </w:p>
  </w:endnote>
  <w:endnote w:type="continuationSeparator" w:id="0">
    <w:p w:rsidR="002B0717" w:rsidRDefault="002B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E7" w:rsidRDefault="002B0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17" w:rsidRDefault="002B0717">
      <w:pPr>
        <w:spacing w:after="0" w:line="240" w:lineRule="auto"/>
      </w:pPr>
      <w:r>
        <w:separator/>
      </w:r>
    </w:p>
  </w:footnote>
  <w:footnote w:type="continuationSeparator" w:id="0">
    <w:p w:rsidR="002B0717" w:rsidRDefault="002B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E7" w:rsidRDefault="002B07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2EF3FE6"/>
    <w:multiLevelType w:val="multilevel"/>
    <w:tmpl w:val="4EC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F4931"/>
    <w:multiLevelType w:val="hybridMultilevel"/>
    <w:tmpl w:val="4A78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45BE6"/>
    <w:multiLevelType w:val="multilevel"/>
    <w:tmpl w:val="904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737BC"/>
    <w:multiLevelType w:val="hybridMultilevel"/>
    <w:tmpl w:val="E7CA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40969"/>
    <w:multiLevelType w:val="hybridMultilevel"/>
    <w:tmpl w:val="79CC1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E7457"/>
    <w:multiLevelType w:val="hybridMultilevel"/>
    <w:tmpl w:val="E846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719C1"/>
    <w:multiLevelType w:val="hybridMultilevel"/>
    <w:tmpl w:val="4AA63F1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95E2D10"/>
    <w:multiLevelType w:val="multilevel"/>
    <w:tmpl w:val="FD82ECF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D866F7"/>
    <w:multiLevelType w:val="multilevel"/>
    <w:tmpl w:val="BE2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62719"/>
    <w:multiLevelType w:val="multilevel"/>
    <w:tmpl w:val="242E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47D15"/>
    <w:multiLevelType w:val="hybridMultilevel"/>
    <w:tmpl w:val="390875F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C349DF"/>
    <w:multiLevelType w:val="multilevel"/>
    <w:tmpl w:val="5342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02278"/>
    <w:multiLevelType w:val="multilevel"/>
    <w:tmpl w:val="0E96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91557"/>
    <w:multiLevelType w:val="multilevel"/>
    <w:tmpl w:val="ADC25640"/>
    <w:lvl w:ilvl="0">
      <w:start w:val="1"/>
      <w:numFmt w:val="decimal"/>
      <w:lvlText w:val="%1)"/>
      <w:lvlJc w:val="left"/>
      <w:pPr>
        <w:ind w:left="435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09F40FA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72557B4D"/>
    <w:multiLevelType w:val="multilevel"/>
    <w:tmpl w:val="FA70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D638D2"/>
    <w:multiLevelType w:val="hybridMultilevel"/>
    <w:tmpl w:val="BEB8347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1">
    <w:nsid w:val="767B1F94"/>
    <w:multiLevelType w:val="hybridMultilevel"/>
    <w:tmpl w:val="2B3CF5B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76B26F86"/>
    <w:multiLevelType w:val="multilevel"/>
    <w:tmpl w:val="7E96D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18"/>
  </w:num>
  <w:num w:numId="5">
    <w:abstractNumId w:val="4"/>
  </w:num>
  <w:num w:numId="6">
    <w:abstractNumId w:val="20"/>
  </w:num>
  <w:num w:numId="7">
    <w:abstractNumId w:val="8"/>
  </w:num>
  <w:num w:numId="8">
    <w:abstractNumId w:val="5"/>
  </w:num>
  <w:num w:numId="9">
    <w:abstractNumId w:val="3"/>
  </w:num>
  <w:num w:numId="10">
    <w:abstractNumId w:val="15"/>
  </w:num>
  <w:num w:numId="11">
    <w:abstractNumId w:val="11"/>
  </w:num>
  <w:num w:numId="12">
    <w:abstractNumId w:val="16"/>
  </w:num>
  <w:num w:numId="13">
    <w:abstractNumId w:val="19"/>
  </w:num>
  <w:num w:numId="14">
    <w:abstractNumId w:val="12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0"/>
  </w:num>
  <w:num w:numId="20">
    <w:abstractNumId w:val="1"/>
  </w:num>
  <w:num w:numId="21">
    <w:abstractNumId w:val="2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A94"/>
    <w:rsid w:val="0003332B"/>
    <w:rsid w:val="00262F3A"/>
    <w:rsid w:val="002B0717"/>
    <w:rsid w:val="00367E5D"/>
    <w:rsid w:val="004645D7"/>
    <w:rsid w:val="00BC25CD"/>
    <w:rsid w:val="00BF5830"/>
    <w:rsid w:val="00C46B8A"/>
    <w:rsid w:val="00DE5A94"/>
    <w:rsid w:val="00EB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5A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DE5A9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E5A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DE5A9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E5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5A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5A94"/>
    <w:pPr>
      <w:widowControl w:val="0"/>
      <w:autoSpaceDE w:val="0"/>
      <w:autoSpaceDN w:val="0"/>
      <w:adjustRightInd w:val="0"/>
      <w:spacing w:after="0" w:line="514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E5A94"/>
    <w:rPr>
      <w:rFonts w:ascii="Trebuchet MS" w:hAnsi="Trebuchet MS" w:cs="Trebuchet MS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DE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E5A94"/>
  </w:style>
  <w:style w:type="paragraph" w:customStyle="1" w:styleId="Zag2">
    <w:name w:val="Zag_2"/>
    <w:basedOn w:val="a"/>
    <w:rsid w:val="00DE5A94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6">
    <w:name w:val="Normal (Web)"/>
    <w:basedOn w:val="a"/>
    <w:uiPriority w:val="99"/>
    <w:unhideWhenUsed/>
    <w:rsid w:val="00DE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5A94"/>
  </w:style>
  <w:style w:type="character" w:customStyle="1" w:styleId="FontStyle11">
    <w:name w:val="Font Style11"/>
    <w:rsid w:val="00DE5A94"/>
    <w:rPr>
      <w:rFonts w:ascii="Tahoma" w:hAnsi="Tahoma" w:cs="Tahoma" w:hint="default"/>
      <w:b/>
      <w:bCs/>
      <w:sz w:val="20"/>
      <w:szCs w:val="20"/>
    </w:rPr>
  </w:style>
  <w:style w:type="character" w:customStyle="1" w:styleId="FontStyle18">
    <w:name w:val="Font Style18"/>
    <w:rsid w:val="00DE5A94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rsid w:val="00DE5A94"/>
    <w:rPr>
      <w:rFonts w:ascii="Times New Roman" w:hAnsi="Times New Roman" w:cs="Times New Roman" w:hint="default"/>
      <w:b/>
      <w:bCs/>
      <w:sz w:val="14"/>
      <w:szCs w:val="14"/>
    </w:rPr>
  </w:style>
  <w:style w:type="table" w:customStyle="1" w:styleId="1">
    <w:name w:val="Сетка таблицы1"/>
    <w:basedOn w:val="a1"/>
    <w:next w:val="a7"/>
    <w:uiPriority w:val="59"/>
    <w:rsid w:val="00DE5A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DE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EB6A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">
    <w:name w:val="c5"/>
    <w:basedOn w:val="a"/>
    <w:rsid w:val="00EB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6A46"/>
  </w:style>
  <w:style w:type="paragraph" w:styleId="a8">
    <w:name w:val="header"/>
    <w:basedOn w:val="a"/>
    <w:link w:val="a9"/>
    <w:uiPriority w:val="99"/>
    <w:semiHidden/>
    <w:unhideWhenUsed/>
    <w:rsid w:val="00BF5830"/>
    <w:pPr>
      <w:tabs>
        <w:tab w:val="center" w:pos="4677"/>
        <w:tab w:val="right" w:pos="9355"/>
      </w:tabs>
      <w:suppressAutoHyphens/>
      <w:spacing w:after="0" w:line="240" w:lineRule="auto"/>
    </w:pPr>
    <w:rPr>
      <w:color w:val="00000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F5830"/>
    <w:rPr>
      <w:color w:val="00000A"/>
    </w:rPr>
  </w:style>
  <w:style w:type="paragraph" w:styleId="aa">
    <w:name w:val="footer"/>
    <w:basedOn w:val="a"/>
    <w:link w:val="ab"/>
    <w:uiPriority w:val="99"/>
    <w:unhideWhenUsed/>
    <w:rsid w:val="00BF5830"/>
    <w:pPr>
      <w:tabs>
        <w:tab w:val="center" w:pos="4677"/>
        <w:tab w:val="right" w:pos="9355"/>
      </w:tabs>
      <w:suppressAutoHyphens/>
      <w:spacing w:after="0" w:line="240" w:lineRule="auto"/>
    </w:pPr>
    <w:rPr>
      <w:color w:val="00000A"/>
    </w:rPr>
  </w:style>
  <w:style w:type="character" w:customStyle="1" w:styleId="ab">
    <w:name w:val="Нижний колонтитул Знак"/>
    <w:basedOn w:val="a0"/>
    <w:link w:val="aa"/>
    <w:uiPriority w:val="99"/>
    <w:rsid w:val="00BF5830"/>
    <w:rPr>
      <w:color w:val="00000A"/>
    </w:rPr>
  </w:style>
  <w:style w:type="paragraph" w:customStyle="1" w:styleId="Default">
    <w:name w:val="Default"/>
    <w:rsid w:val="00BF583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609C-EFA7-4DD5-B39E-8F698D18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Завуч</cp:lastModifiedBy>
  <cp:revision>7</cp:revision>
  <dcterms:created xsi:type="dcterms:W3CDTF">2017-11-08T05:21:00Z</dcterms:created>
  <dcterms:modified xsi:type="dcterms:W3CDTF">2017-11-29T09:41:00Z</dcterms:modified>
</cp:coreProperties>
</file>